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7" w:rsidRPr="00F11A48" w:rsidRDefault="00076F37" w:rsidP="00F22B4D">
      <w:pPr>
        <w:pStyle w:val="a4"/>
        <w:jc w:val="both"/>
        <w:rPr>
          <w:rFonts w:cs="Times New Roman"/>
          <w:b/>
          <w:sz w:val="26"/>
          <w:szCs w:val="26"/>
          <w:lang w:eastAsia="ru-RU"/>
        </w:rPr>
      </w:pPr>
    </w:p>
    <w:p w:rsidR="00BF65C4" w:rsidRPr="00F11A48" w:rsidRDefault="00E26869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ОТЧЕТ</w:t>
      </w:r>
    </w:p>
    <w:p w:rsidR="00572726" w:rsidRDefault="004025FA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 МОНИТОРИНГ</w:t>
      </w:r>
      <w:r w:rsidR="00E26869" w:rsidRPr="00F11A48">
        <w:rPr>
          <w:rFonts w:cs="Times New Roman"/>
          <w:b/>
          <w:sz w:val="26"/>
          <w:szCs w:val="26"/>
          <w:lang w:eastAsia="ru-RU"/>
        </w:rPr>
        <w:t>Е КОРРУПЦИОННЫХ РИСКОВ В АДМИНИСТР</w:t>
      </w:r>
      <w:r w:rsidR="00572726">
        <w:rPr>
          <w:rFonts w:cs="Times New Roman"/>
          <w:b/>
          <w:sz w:val="26"/>
          <w:szCs w:val="26"/>
          <w:lang w:eastAsia="ru-RU"/>
        </w:rPr>
        <w:t xml:space="preserve">АЦИИ НОВОИВАНОВСКОГО СЕЛЬСКОГО ПОСЕЛЕНИЯ </w:t>
      </w:r>
    </w:p>
    <w:p w:rsidR="007122A2" w:rsidRPr="00F11A48" w:rsidRDefault="00572726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НОВОПОКРОВСКОГО</w:t>
      </w:r>
      <w:r w:rsidR="004D5477" w:rsidRPr="00F11A48">
        <w:rPr>
          <w:rFonts w:cs="Times New Roman"/>
          <w:b/>
          <w:sz w:val="26"/>
          <w:szCs w:val="26"/>
          <w:lang w:eastAsia="ru-RU"/>
        </w:rPr>
        <w:t xml:space="preserve"> </w:t>
      </w:r>
      <w:r w:rsidR="00E26869" w:rsidRPr="00F11A48">
        <w:rPr>
          <w:rFonts w:cs="Times New Roman"/>
          <w:b/>
          <w:sz w:val="26"/>
          <w:szCs w:val="26"/>
          <w:lang w:eastAsia="ru-RU"/>
        </w:rPr>
        <w:t xml:space="preserve"> РАЙОН</w:t>
      </w:r>
      <w:r>
        <w:rPr>
          <w:rFonts w:cs="Times New Roman"/>
          <w:b/>
          <w:sz w:val="26"/>
          <w:szCs w:val="26"/>
          <w:lang w:eastAsia="ru-RU"/>
        </w:rPr>
        <w:t>А</w:t>
      </w:r>
    </w:p>
    <w:p w:rsidR="00E26869" w:rsidRPr="00F11A48" w:rsidRDefault="003556D3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 2021</w:t>
      </w:r>
      <w:r w:rsidR="007122A2" w:rsidRPr="00F11A48">
        <w:rPr>
          <w:rFonts w:cs="Times New Roman"/>
          <w:b/>
          <w:sz w:val="26"/>
          <w:szCs w:val="26"/>
          <w:lang w:eastAsia="ru-RU"/>
        </w:rPr>
        <w:t xml:space="preserve"> ГОД.</w:t>
      </w:r>
    </w:p>
    <w:p w:rsidR="007122A2" w:rsidRPr="00F11A48" w:rsidRDefault="007122A2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6869" w:rsidRPr="00F11A48" w:rsidRDefault="005C2273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 основании 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постановления админист</w:t>
      </w:r>
      <w:r>
        <w:rPr>
          <w:rFonts w:eastAsia="Times New Roman" w:cs="Times New Roman"/>
          <w:sz w:val="26"/>
          <w:szCs w:val="26"/>
          <w:lang w:eastAsia="ru-RU"/>
        </w:rPr>
        <w:t>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t xml:space="preserve">поселения </w:t>
      </w:r>
      <w:r w:rsidRPr="00450F3A">
        <w:t>от 20.08.2010 года</w:t>
      </w:r>
      <w:r>
        <w:t xml:space="preserve"> </w:t>
      </w:r>
      <w:r w:rsidRPr="00450F3A">
        <w:t>№ 55 «О мониторинге восприятия уровня коррупции в администрации Новоивановского сельского поселения муниципального образования Новопокровский район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, проведен мониторинг коррупционных ри</w:t>
      </w:r>
      <w:r>
        <w:rPr>
          <w:rFonts w:eastAsia="Times New Roman" w:cs="Times New Roman"/>
          <w:sz w:val="26"/>
          <w:szCs w:val="26"/>
          <w:lang w:eastAsia="ru-RU"/>
        </w:rPr>
        <w:t>сков в администрации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Целью исследования являлась оценка различными социальными слоями населения, постоянно проживающ</w:t>
      </w:r>
      <w:r w:rsidR="00F45348" w:rsidRPr="00F11A48">
        <w:rPr>
          <w:rFonts w:cs="Times New Roman"/>
          <w:sz w:val="26"/>
          <w:szCs w:val="26"/>
        </w:rPr>
        <w:t>их</w:t>
      </w:r>
      <w:r w:rsidRPr="00F11A48">
        <w:rPr>
          <w:rFonts w:cs="Times New Roman"/>
          <w:sz w:val="26"/>
          <w:szCs w:val="26"/>
        </w:rPr>
        <w:t xml:space="preserve"> на территории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  <w:r w:rsidRPr="00F11A48">
        <w:rPr>
          <w:rFonts w:cs="Times New Roman"/>
          <w:sz w:val="26"/>
          <w:szCs w:val="26"/>
        </w:rPr>
        <w:t xml:space="preserve">уровня коррупции, а также выявить отношение местных жителей к проблеме, и оценить характер личного участия граждан в коррупционных и </w:t>
      </w:r>
      <w:proofErr w:type="spellStart"/>
      <w:r w:rsidRPr="00F11A48">
        <w:rPr>
          <w:rFonts w:cs="Times New Roman"/>
          <w:sz w:val="26"/>
          <w:szCs w:val="26"/>
        </w:rPr>
        <w:t>антикоррупционных</w:t>
      </w:r>
      <w:proofErr w:type="spellEnd"/>
      <w:r w:rsidRPr="00F11A48">
        <w:rPr>
          <w:rFonts w:cs="Times New Roman"/>
          <w:sz w:val="26"/>
          <w:szCs w:val="26"/>
        </w:rPr>
        <w:t xml:space="preserve"> действиях.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Мониторинг осуществлялся на основании: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0" w:name="sub_131"/>
      <w:r w:rsidRPr="00F11A48">
        <w:rPr>
          <w:rFonts w:cs="Times New Roman"/>
          <w:sz w:val="26"/>
          <w:szCs w:val="26"/>
        </w:rPr>
        <w:t>1) информации об экспертизах жалоб и обращений граждан на наличие сведений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1" w:name="sub_132"/>
      <w:bookmarkEnd w:id="0"/>
      <w:r w:rsidRPr="00F11A48">
        <w:rPr>
          <w:rFonts w:cs="Times New Roman"/>
          <w:sz w:val="26"/>
          <w:szCs w:val="26"/>
        </w:rPr>
        <w:t>2) данных анализа материалов, размещенных в средствах массовой информации,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2" w:name="sub_133"/>
      <w:bookmarkEnd w:id="1"/>
      <w:r w:rsidRPr="00F11A48">
        <w:rPr>
          <w:rFonts w:cs="Times New Roman"/>
          <w:sz w:val="26"/>
          <w:szCs w:val="2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должности, и принятых мер по их предотвращению;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3" w:name="sub_134"/>
      <w:bookmarkEnd w:id="2"/>
      <w:r w:rsidRPr="00F11A48">
        <w:rPr>
          <w:rFonts w:cs="Times New Roman"/>
          <w:sz w:val="26"/>
          <w:szCs w:val="26"/>
        </w:rPr>
        <w:t xml:space="preserve">4) итогов рассмотрения вопросов правоприменительной практики </w:t>
      </w:r>
      <w:proofErr w:type="gramStart"/>
      <w:r w:rsidRPr="00F11A48">
        <w:rPr>
          <w:rFonts w:cs="Times New Roman"/>
          <w:sz w:val="26"/>
          <w:szCs w:val="26"/>
        </w:rPr>
        <w:t>по</w:t>
      </w:r>
      <w:proofErr w:type="gramEnd"/>
      <w:r w:rsidRPr="00F11A48">
        <w:rPr>
          <w:rFonts w:cs="Times New Roman"/>
          <w:sz w:val="26"/>
          <w:szCs w:val="26"/>
        </w:rPr>
        <w:t xml:space="preserve">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Pr="00F11A48">
        <w:rPr>
          <w:rFonts w:cs="Times New Roman"/>
          <w:sz w:val="26"/>
          <w:szCs w:val="26"/>
        </w:rPr>
        <w:t xml:space="preserve">муниципального образования; </w:t>
      </w:r>
    </w:p>
    <w:p w:rsidR="005C2273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5) итогов текущих и оперативных мониторингов </w:t>
      </w:r>
      <w:proofErr w:type="spellStart"/>
      <w:r w:rsidRPr="00F11A48">
        <w:rPr>
          <w:rFonts w:cs="Times New Roman"/>
          <w:sz w:val="26"/>
          <w:szCs w:val="26"/>
        </w:rPr>
        <w:t>правоприменения</w:t>
      </w:r>
      <w:proofErr w:type="spellEnd"/>
      <w:r w:rsidRPr="00F11A48">
        <w:rPr>
          <w:rFonts w:cs="Times New Roman"/>
          <w:sz w:val="26"/>
          <w:szCs w:val="26"/>
        </w:rPr>
        <w:t xml:space="preserve">, проведенных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</w:p>
    <w:p w:rsidR="00292762" w:rsidRPr="00F11A48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1.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 xml:space="preserve">Эффективность </w:t>
      </w:r>
      <w:proofErr w:type="spellStart"/>
      <w:r w:rsidR="00292762"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="00292762" w:rsidRPr="00F11A48">
        <w:rPr>
          <w:rFonts w:cs="Times New Roman"/>
          <w:sz w:val="26"/>
          <w:szCs w:val="26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292762" w:rsidRPr="00F11A48" w:rsidRDefault="00292762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F11A48">
        <w:rPr>
          <w:rFonts w:cs="Times New Roman"/>
          <w:sz w:val="26"/>
          <w:szCs w:val="26"/>
        </w:rPr>
        <w:t xml:space="preserve">В этих целях администрацией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F22B4D" w:rsidRPr="00F11A48">
        <w:rPr>
          <w:rFonts w:cs="Times New Roman"/>
          <w:sz w:val="26"/>
          <w:szCs w:val="26"/>
        </w:rPr>
        <w:t xml:space="preserve">Новопокровский </w:t>
      </w:r>
      <w:r w:rsidRPr="00F11A48">
        <w:rPr>
          <w:rFonts w:cs="Times New Roman"/>
          <w:sz w:val="26"/>
          <w:szCs w:val="26"/>
        </w:rPr>
        <w:t>район в информаци</w:t>
      </w:r>
      <w:r w:rsidR="00F22B4D" w:rsidRPr="00F11A48">
        <w:rPr>
          <w:rFonts w:cs="Times New Roman"/>
          <w:sz w:val="26"/>
          <w:szCs w:val="26"/>
        </w:rPr>
        <w:t>онно-телекоммуникационной сети «</w:t>
      </w:r>
      <w:r w:rsidRPr="00F11A48">
        <w:rPr>
          <w:rFonts w:cs="Times New Roman"/>
          <w:sz w:val="26"/>
          <w:szCs w:val="26"/>
        </w:rPr>
        <w:t>Интернет</w:t>
      </w:r>
      <w:r w:rsidR="00F22B4D" w:rsidRPr="00F11A48">
        <w:rPr>
          <w:rFonts w:cs="Times New Roman"/>
          <w:sz w:val="26"/>
          <w:szCs w:val="26"/>
        </w:rPr>
        <w:t>»</w:t>
      </w:r>
      <w:r w:rsidR="00815A9A" w:rsidRPr="00F11A48">
        <w:rPr>
          <w:rFonts w:cs="Times New Roman"/>
          <w:sz w:val="26"/>
          <w:szCs w:val="26"/>
        </w:rPr>
        <w:t>)</w:t>
      </w:r>
      <w:r w:rsidR="00F22B4D" w:rsidRPr="00F11A48">
        <w:rPr>
          <w:rFonts w:cs="Times New Roman"/>
          <w:sz w:val="26"/>
          <w:szCs w:val="26"/>
        </w:rPr>
        <w:t>.</w:t>
      </w:r>
      <w:proofErr w:type="gramEnd"/>
    </w:p>
    <w:p w:rsidR="00292762" w:rsidRPr="00F11A48" w:rsidRDefault="0029276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5C2273">
        <w:rPr>
          <w:rFonts w:eastAsia="Times New Roman" w:cs="Times New Roman"/>
          <w:sz w:val="26"/>
          <w:szCs w:val="26"/>
          <w:lang w:eastAsia="ru-RU"/>
        </w:rPr>
        <w:t>администрации 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организована работа телефона доверия  </w:t>
      </w:r>
      <w:r w:rsidR="005C2273">
        <w:rPr>
          <w:rFonts w:eastAsia="Times New Roman" w:cs="Times New Roman"/>
          <w:sz w:val="26"/>
          <w:szCs w:val="26"/>
          <w:lang w:eastAsia="ru-RU"/>
        </w:rPr>
        <w:t>3-82-47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по которому осуществляется прием звонков «горячей линии» сообщений о коррупции. </w:t>
      </w:r>
    </w:p>
    <w:p w:rsidR="00292762" w:rsidRPr="00F11A48" w:rsidRDefault="003556D3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 течение 2021</w:t>
      </w:r>
      <w:r w:rsidR="005D36C8">
        <w:rPr>
          <w:rFonts w:cs="Times New Roman"/>
          <w:sz w:val="26"/>
          <w:szCs w:val="26"/>
        </w:rPr>
        <w:t xml:space="preserve"> года</w:t>
      </w:r>
      <w:r w:rsidR="00292762" w:rsidRPr="00F11A48">
        <w:rPr>
          <w:rFonts w:cs="Times New Roman"/>
          <w:sz w:val="26"/>
          <w:szCs w:val="26"/>
        </w:rPr>
        <w:t xml:space="preserve"> жалоб, заявлений и обращений о коррупционных проявлениях со стороны муниципальных служащих администрации не поступало.</w:t>
      </w:r>
    </w:p>
    <w:p w:rsidR="005D36C8" w:rsidRDefault="007407C6" w:rsidP="00F22B4D">
      <w:pPr>
        <w:pStyle w:val="a4"/>
        <w:ind w:firstLine="851"/>
        <w:jc w:val="both"/>
        <w:rPr>
          <w:rFonts w:cs="Times New Roman"/>
          <w:sz w:val="26"/>
          <w:szCs w:val="26"/>
          <w:shd w:val="clear" w:color="auto" w:fill="FFFFFF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Материалы, размещенные в средствах массовой информации, о фактах коррупции в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>отсутствуют</w:t>
      </w:r>
    </w:p>
    <w:p w:rsidR="00292762" w:rsidRPr="00F11A48" w:rsidRDefault="0029276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F11A48">
        <w:rPr>
          <w:rFonts w:cs="Times New Roman"/>
          <w:sz w:val="26"/>
          <w:szCs w:val="26"/>
          <w:shd w:val="clear" w:color="auto" w:fill="FFFFFF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постановлением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>от</w:t>
      </w:r>
      <w:r w:rsidR="00522C11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5D36C8">
        <w:rPr>
          <w:rFonts w:cs="Times New Roman"/>
          <w:sz w:val="26"/>
          <w:szCs w:val="26"/>
          <w:shd w:val="clear" w:color="auto" w:fill="FFFFFF"/>
        </w:rPr>
        <w:t xml:space="preserve">12.10.2015 № 106 </w:t>
      </w:r>
      <w:proofErr w:type="gramStart"/>
      <w:r w:rsidR="005D36C8">
        <w:rPr>
          <w:rFonts w:cs="Times New Roman"/>
          <w:sz w:val="26"/>
          <w:szCs w:val="26"/>
          <w:shd w:val="clear" w:color="auto" w:fill="FFFFFF"/>
        </w:rPr>
        <w:t xml:space="preserve">( </w:t>
      </w:r>
      <w:proofErr w:type="gramEnd"/>
      <w:r w:rsidR="005D36C8">
        <w:rPr>
          <w:rFonts w:cs="Times New Roman"/>
          <w:sz w:val="26"/>
          <w:szCs w:val="26"/>
          <w:shd w:val="clear" w:color="auto" w:fill="FFFFFF"/>
        </w:rPr>
        <w:t>в ред. от 12.05.2016 №77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  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 xml:space="preserve">утверждено </w:t>
      </w:r>
      <w:r w:rsidRPr="00F11A48">
        <w:rPr>
          <w:rFonts w:cs="Times New Roman"/>
          <w:sz w:val="26"/>
          <w:szCs w:val="26"/>
          <w:shd w:val="clear" w:color="auto" w:fill="FFFFFF"/>
        </w:rPr>
        <w:t>Положени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>е</w:t>
      </w:r>
      <w:r w:rsidRPr="00F11A48">
        <w:rPr>
          <w:rFonts w:cs="Times New Roman"/>
          <w:sz w:val="26"/>
          <w:szCs w:val="26"/>
          <w:shd w:val="clear" w:color="auto" w:fill="FFFFFF"/>
        </w:rPr>
        <w:t xml:space="preserve"> о комиссии по соблюдению требований к служебному поведению муниципальных служащих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11A48">
        <w:rPr>
          <w:rFonts w:cs="Times New Roman"/>
          <w:sz w:val="26"/>
          <w:szCs w:val="26"/>
          <w:shd w:val="clear" w:color="auto" w:fill="FFFFFF"/>
        </w:rPr>
        <w:t>и урегулированию конфликта интересов</w:t>
      </w:r>
      <w:r w:rsidR="00A03524" w:rsidRPr="00F11A48">
        <w:rPr>
          <w:rFonts w:cs="Times New Roman"/>
          <w:sz w:val="26"/>
          <w:szCs w:val="26"/>
          <w:shd w:val="clear" w:color="auto" w:fill="FFFFFF"/>
        </w:rPr>
        <w:t>.</w:t>
      </w:r>
    </w:p>
    <w:p w:rsidR="00292762" w:rsidRPr="00F11A48" w:rsidRDefault="003556D3" w:rsidP="00F22B4D">
      <w:pPr>
        <w:pStyle w:val="a4"/>
        <w:ind w:firstLine="851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В 2021</w:t>
      </w:r>
      <w:r w:rsidR="00292762" w:rsidRPr="00F11A48">
        <w:rPr>
          <w:rFonts w:cs="Times New Roman"/>
          <w:sz w:val="26"/>
          <w:szCs w:val="26"/>
        </w:rPr>
        <w:t xml:space="preserve"> году проведено </w:t>
      </w:r>
      <w:r>
        <w:rPr>
          <w:rFonts w:cs="Times New Roman"/>
          <w:sz w:val="26"/>
          <w:szCs w:val="26"/>
        </w:rPr>
        <w:t>4</w:t>
      </w:r>
      <w:r w:rsidR="00F22B4D" w:rsidRPr="00F11A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заседания </w:t>
      </w:r>
      <w:r w:rsidR="00292762" w:rsidRPr="00F11A48">
        <w:rPr>
          <w:rFonts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>и урегулированию конфликта интересов.</w:t>
      </w:r>
    </w:p>
    <w:p w:rsidR="00292762" w:rsidRPr="00F11A48" w:rsidRDefault="003556D3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2021</w:t>
      </w:r>
      <w:r w:rsidR="00292762" w:rsidRPr="00F11A48">
        <w:rPr>
          <w:rFonts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="00292762" w:rsidRPr="00F11A48">
        <w:rPr>
          <w:rFonts w:cs="Times New Roman"/>
          <w:sz w:val="26"/>
          <w:szCs w:val="26"/>
        </w:rPr>
        <w:br/>
        <w:t>Информация в правоохранительные органы о совершении коррупционных правонарушений муниципальными служащими администрации муниципального образования Новопокровский район, влекущих уголовную и админис</w:t>
      </w:r>
      <w:r w:rsidR="004F025D">
        <w:rPr>
          <w:rFonts w:cs="Times New Roman"/>
          <w:sz w:val="26"/>
          <w:szCs w:val="26"/>
        </w:rPr>
        <w:t>т</w:t>
      </w:r>
      <w:r>
        <w:rPr>
          <w:rFonts w:cs="Times New Roman"/>
          <w:sz w:val="26"/>
          <w:szCs w:val="26"/>
        </w:rPr>
        <w:t>ративную ответственность, в 2021</w:t>
      </w:r>
      <w:r w:rsidR="00292762" w:rsidRPr="00F11A48">
        <w:rPr>
          <w:rFonts w:cs="Times New Roman"/>
          <w:sz w:val="26"/>
          <w:szCs w:val="26"/>
        </w:rPr>
        <w:t xml:space="preserve"> году не направлялась.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4.  </w:t>
      </w:r>
      <w:r w:rsidRPr="00F11A48">
        <w:rPr>
          <w:rFonts w:cs="Times New Roman"/>
          <w:sz w:val="26"/>
          <w:szCs w:val="26"/>
        </w:rPr>
        <w:t> </w:t>
      </w:r>
      <w:proofErr w:type="gramStart"/>
      <w:r w:rsidRPr="00F11A48">
        <w:rPr>
          <w:rFonts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№172-ФЗ «Об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№273-ФЗ «О противодействии коррупции», на основании Порядка проведения</w:t>
      </w:r>
      <w:proofErr w:type="gramEnd"/>
      <w:r w:rsidRPr="00F11A48">
        <w:rPr>
          <w:rFonts w:cs="Times New Roman"/>
          <w:sz w:val="26"/>
          <w:szCs w:val="26"/>
        </w:rPr>
        <w:t xml:space="preserve">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Новоивановского </w:t>
      </w:r>
      <w:proofErr w:type="gramStart"/>
      <w:r w:rsidR="004F025D">
        <w:rPr>
          <w:rFonts w:eastAsia="Times New Roman" w:cs="Times New Roman"/>
          <w:sz w:val="26"/>
          <w:szCs w:val="26"/>
          <w:lang w:eastAsia="ru-RU"/>
        </w:rPr>
        <w:t>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, утверждённого постановлением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F025D">
        <w:rPr>
          <w:rFonts w:cs="Times New Roman"/>
          <w:sz w:val="26"/>
          <w:szCs w:val="26"/>
        </w:rPr>
        <w:t>от 17.08.2010 № 51</w:t>
      </w:r>
      <w:r w:rsidRPr="00F11A48">
        <w:rPr>
          <w:rFonts w:cs="Times New Roman"/>
          <w:sz w:val="26"/>
          <w:szCs w:val="26"/>
        </w:rPr>
        <w:t xml:space="preserve">  </w:t>
      </w:r>
      <w:r w:rsidRPr="00F11A48">
        <w:rPr>
          <w:rFonts w:eastAsia="Times New Roman" w:cs="Times New Roman"/>
          <w:sz w:val="26"/>
          <w:szCs w:val="26"/>
          <w:lang w:eastAsia="ru-RU"/>
        </w:rPr>
        <w:t>экспертизе подлежат</w:t>
      </w:r>
      <w:proofErr w:type="gram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все проекты муниципальных нормативных правовых актов, содержащие нормы права.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экспертиза проводится в случае: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внесения изменений в муниципальный нормативный правовой акт;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представления отраслевым (функциональным) органом муниципального нормативного правового акта для проведения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экспертизы;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получения письменного обращения независимого эксперта об обнаружении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факторов в муниципальном нормативном правовом акте.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 течен</w:t>
      </w:r>
      <w:r w:rsidR="003556D3">
        <w:rPr>
          <w:rFonts w:eastAsia="Times New Roman" w:cs="Times New Roman"/>
          <w:sz w:val="26"/>
          <w:szCs w:val="26"/>
          <w:lang w:eastAsia="ru-RU"/>
        </w:rPr>
        <w:t>ие 2021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года проведена экспертиза в отношении </w:t>
      </w:r>
      <w:r w:rsidR="00D22827">
        <w:rPr>
          <w:rFonts w:eastAsia="Times New Roman" w:cs="Times New Roman"/>
          <w:sz w:val="26"/>
          <w:szCs w:val="26"/>
          <w:lang w:eastAsia="ru-RU"/>
        </w:rPr>
        <w:t>всех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проектов муниципальных нормативных актов, содержащих нормы права. 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Электронные копии проектов постановлений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проектов решений Совета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11A48">
        <w:rPr>
          <w:rFonts w:eastAsia="Times New Roman" w:cs="Times New Roman"/>
          <w:sz w:val="26"/>
          <w:szCs w:val="26"/>
          <w:lang w:eastAsia="ru-RU"/>
        </w:rPr>
        <w:lastRenderedPageBreak/>
        <w:t xml:space="preserve">размещались на официальном сайте администрации в сети 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«</w:t>
      </w:r>
      <w:r w:rsidRPr="00F11A48">
        <w:rPr>
          <w:rFonts w:eastAsia="Times New Roman" w:cs="Times New Roman"/>
          <w:sz w:val="26"/>
          <w:szCs w:val="26"/>
          <w:lang w:eastAsia="ru-RU"/>
        </w:rPr>
        <w:t>Интернет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»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в разделе «</w:t>
      </w:r>
      <w:r w:rsidR="00D22827">
        <w:rPr>
          <w:rFonts w:eastAsia="Times New Roman" w:cs="Times New Roman"/>
          <w:sz w:val="26"/>
          <w:szCs w:val="26"/>
          <w:lang w:eastAsia="ru-RU"/>
        </w:rPr>
        <w:t>Противодействие коррупции</w:t>
      </w:r>
      <w:r w:rsidRPr="00F11A48">
        <w:rPr>
          <w:rFonts w:eastAsia="Times New Roman" w:cs="Times New Roman"/>
          <w:sz w:val="26"/>
          <w:szCs w:val="26"/>
          <w:lang w:eastAsia="ru-RU"/>
        </w:rPr>
        <w:t>», «</w:t>
      </w:r>
      <w:proofErr w:type="spellStart"/>
      <w:r w:rsidR="00D22827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D22827">
        <w:rPr>
          <w:rFonts w:eastAsia="Times New Roman" w:cs="Times New Roman"/>
          <w:sz w:val="26"/>
          <w:szCs w:val="26"/>
          <w:lang w:eastAsia="ru-RU"/>
        </w:rPr>
        <w:t xml:space="preserve"> экспертиза</w:t>
      </w:r>
      <w:r w:rsidRPr="00F11A48">
        <w:rPr>
          <w:rFonts w:eastAsia="Times New Roman" w:cs="Times New Roman"/>
          <w:sz w:val="26"/>
          <w:szCs w:val="26"/>
          <w:lang w:eastAsia="ru-RU"/>
        </w:rPr>
        <w:t>» - в этих же разделах размещены заключения уполномоченного органа по результатам экспертизы проектов нормативных правовых актов.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F22B4D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За </w:t>
      </w:r>
      <w:r w:rsidR="003556D3">
        <w:rPr>
          <w:rFonts w:eastAsia="Times New Roman" w:cs="Times New Roman"/>
          <w:sz w:val="26"/>
          <w:szCs w:val="26"/>
          <w:lang w:eastAsia="ru-RU"/>
        </w:rPr>
        <w:t>2021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</w:t>
      </w:r>
      <w:r w:rsidR="003556D3">
        <w:rPr>
          <w:rFonts w:eastAsia="Times New Roman" w:cs="Times New Roman"/>
          <w:sz w:val="26"/>
          <w:szCs w:val="26"/>
          <w:lang w:eastAsia="ru-RU"/>
        </w:rPr>
        <w:t>у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заключений от независимых экспертов не поступало.</w:t>
      </w:r>
    </w:p>
    <w:p w:rsidR="004E1DDA" w:rsidRPr="00F11A48" w:rsidRDefault="00A9766A" w:rsidP="00284D13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муниципального образования Новопокровский район </w:t>
      </w:r>
      <w:r w:rsidR="004F025D" w:rsidRPr="00450F3A">
        <w:t>от 20.08.2010 года</w:t>
      </w:r>
      <w:r w:rsidR="004F025D">
        <w:t xml:space="preserve"> </w:t>
      </w:r>
      <w:r w:rsidR="004F025D" w:rsidRPr="00450F3A">
        <w:t xml:space="preserve">№ 55 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утвержден Порядок проведения мониторинга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нормативных правовых актов. По итогам мониторинга </w:t>
      </w:r>
      <w:r w:rsidRPr="00F11A48">
        <w:rPr>
          <w:rFonts w:cs="Times New Roman"/>
          <w:sz w:val="26"/>
          <w:szCs w:val="26"/>
        </w:rPr>
        <w:t xml:space="preserve"> </w:t>
      </w:r>
      <w:r w:rsidR="007458B1">
        <w:rPr>
          <w:rFonts w:cs="Times New Roman"/>
          <w:sz w:val="26"/>
          <w:szCs w:val="26"/>
        </w:rPr>
        <w:t xml:space="preserve">разработчиками </w:t>
      </w:r>
      <w:r w:rsidR="00D22827">
        <w:rPr>
          <w:rFonts w:cs="Times New Roman"/>
          <w:sz w:val="26"/>
          <w:szCs w:val="26"/>
        </w:rPr>
        <w:t>были внесены изменения</w:t>
      </w:r>
      <w:r w:rsidR="007458B1">
        <w:rPr>
          <w:rFonts w:cs="Times New Roman"/>
          <w:sz w:val="26"/>
          <w:szCs w:val="26"/>
        </w:rPr>
        <w:t xml:space="preserve"> в правовые акты</w:t>
      </w:r>
      <w:r w:rsidR="00D22827">
        <w:rPr>
          <w:rFonts w:cs="Times New Roman"/>
          <w:sz w:val="26"/>
          <w:szCs w:val="26"/>
        </w:rPr>
        <w:t>.</w:t>
      </w:r>
      <w:r w:rsidRPr="00F11A48">
        <w:rPr>
          <w:rFonts w:cs="Times New Roman"/>
          <w:sz w:val="26"/>
          <w:szCs w:val="26"/>
        </w:rPr>
        <w:t xml:space="preserve"> </w:t>
      </w:r>
      <w:bookmarkEnd w:id="3"/>
      <w:r w:rsidR="00D22827">
        <w:rPr>
          <w:rFonts w:cs="Times New Roman"/>
          <w:sz w:val="26"/>
          <w:szCs w:val="26"/>
        </w:rPr>
        <w:t xml:space="preserve"> </w:t>
      </w:r>
    </w:p>
    <w:p w:rsidR="00613CCA" w:rsidRPr="00F11A48" w:rsidRDefault="00284D13" w:rsidP="001E113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5</w:t>
      </w:r>
      <w:r w:rsidR="00BF65C4"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 xml:space="preserve">Отделом по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общим вопросам администрации Новоивановского сельского поселения </w:t>
      </w:r>
      <w:r w:rsidR="004962B5" w:rsidRPr="00F11A48">
        <w:rPr>
          <w:rFonts w:eastAsia="Times New Roman" w:cs="Times New Roman"/>
          <w:sz w:val="26"/>
          <w:szCs w:val="26"/>
          <w:lang w:eastAsia="ru-RU"/>
        </w:rPr>
        <w:t xml:space="preserve">на основании проведенного социологического исследования составлен отчет о проведении социологических исследований восприятия уровня коррупции 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083766" w:rsidRPr="0049476F" w:rsidRDefault="004962B5" w:rsidP="00083766">
      <w:pPr>
        <w:ind w:firstLine="708"/>
        <w:jc w:val="both"/>
        <w:rPr>
          <w:rFonts w:cs="Times New Roman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71710" w:rsidRPr="00F11A48">
        <w:rPr>
          <w:rFonts w:eastAsia="Times New Roman" w:cs="Times New Roman"/>
          <w:sz w:val="26"/>
          <w:szCs w:val="26"/>
          <w:lang w:eastAsia="ru-RU"/>
        </w:rPr>
        <w:t>Сбор оценочной информации производился путем анкетирован</w:t>
      </w:r>
      <w:r w:rsidR="00D83DF4">
        <w:rPr>
          <w:rFonts w:eastAsia="Times New Roman" w:cs="Times New Roman"/>
          <w:sz w:val="26"/>
          <w:szCs w:val="26"/>
          <w:lang w:eastAsia="ru-RU"/>
        </w:rPr>
        <w:t xml:space="preserve">ия граждан среди жителей </w:t>
      </w:r>
      <w:r w:rsidR="00071710" w:rsidRPr="00F11A48">
        <w:rPr>
          <w:rFonts w:eastAsia="Times New Roman" w:cs="Times New Roman"/>
          <w:sz w:val="26"/>
          <w:szCs w:val="26"/>
          <w:lang w:eastAsia="ru-RU"/>
        </w:rPr>
        <w:t xml:space="preserve"> Новоивановского</w:t>
      </w:r>
      <w:r w:rsidR="00D83DF4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</w:t>
      </w:r>
      <w:r w:rsidR="00083766">
        <w:rPr>
          <w:rFonts w:eastAsia="Times New Roman" w:cs="Times New Roman"/>
          <w:sz w:val="26"/>
          <w:szCs w:val="26"/>
          <w:lang w:eastAsia="ru-RU"/>
        </w:rPr>
        <w:t>.</w:t>
      </w:r>
      <w:r w:rsidR="00083766" w:rsidRPr="00083766">
        <w:rPr>
          <w:rFonts w:cs="Times New Roman"/>
        </w:rPr>
        <w:t xml:space="preserve"> </w:t>
      </w:r>
      <w:r w:rsidR="00083766" w:rsidRPr="0049476F">
        <w:rPr>
          <w:rFonts w:cs="Times New Roman"/>
        </w:rPr>
        <w:t xml:space="preserve">В социологическом опросе приняли участие </w:t>
      </w:r>
      <w:r w:rsidR="003556D3">
        <w:rPr>
          <w:rFonts w:cs="Times New Roman"/>
        </w:rPr>
        <w:t>35</w:t>
      </w:r>
      <w:r w:rsidR="00083766" w:rsidRPr="0049476F">
        <w:rPr>
          <w:rFonts w:cs="Times New Roman"/>
        </w:rPr>
        <w:t xml:space="preserve"> человек</w:t>
      </w:r>
      <w:r w:rsidR="00083766">
        <w:rPr>
          <w:rFonts w:cs="Times New Roman"/>
        </w:rPr>
        <w:t>.</w:t>
      </w:r>
      <w:r w:rsidR="00083766" w:rsidRPr="00083766">
        <w:rPr>
          <w:rFonts w:cs="Times New Roman"/>
        </w:rPr>
        <w:t xml:space="preserve"> </w:t>
      </w:r>
      <w:r w:rsidR="00083766" w:rsidRPr="0049476F">
        <w:rPr>
          <w:rFonts w:cs="Times New Roman"/>
        </w:rPr>
        <w:t>Для повышения результативности исследования было сформировано квотное распределение респондентов по социально-демографическим характеристикам.</w:t>
      </w:r>
    </w:p>
    <w:p w:rsidR="00D83DF4" w:rsidRDefault="00083766" w:rsidP="00083766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С </w:t>
      </w:r>
      <w:r w:rsidRPr="00532052">
        <w:rPr>
          <w:rFonts w:cs="Times New Roman"/>
        </w:rPr>
        <w:t>учетом квотн</w:t>
      </w:r>
      <w:r>
        <w:rPr>
          <w:rFonts w:cs="Times New Roman"/>
        </w:rPr>
        <w:t xml:space="preserve">ого распределения было опрошено </w:t>
      </w:r>
      <w:r w:rsidR="003556D3">
        <w:rPr>
          <w:rFonts w:cs="Times New Roman"/>
        </w:rPr>
        <w:t>70% женщин, 30</w:t>
      </w:r>
      <w:r>
        <w:rPr>
          <w:rFonts w:cs="Times New Roman"/>
        </w:rPr>
        <w:t xml:space="preserve"> % мужчин в возрасте от 18 и старше 60 лет.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rFonts w:eastAsia="Times New Roman" w:cs="Times New Roman"/>
          <w:lang w:eastAsia="ru-RU"/>
        </w:rPr>
      </w:pPr>
      <w:r w:rsidRPr="00806967">
        <w:rPr>
          <w:rFonts w:eastAsia="Times New Roman" w:cs="Times New Roman"/>
          <w:lang w:eastAsia="ru-RU"/>
        </w:rPr>
        <w:t xml:space="preserve">В ходе исследования респондентам было предложено </w:t>
      </w:r>
      <w:r>
        <w:rPr>
          <w:rFonts w:eastAsia="Times New Roman" w:cs="Times New Roman"/>
          <w:lang w:eastAsia="ru-RU"/>
        </w:rPr>
        <w:t>уточнить</w:t>
      </w:r>
      <w:r w:rsidRPr="00806967">
        <w:rPr>
          <w:rFonts w:eastAsia="Times New Roman" w:cs="Times New Roman"/>
          <w:lang w:eastAsia="ru-RU"/>
        </w:rPr>
        <w:t xml:space="preserve">, что </w:t>
      </w:r>
      <w:r>
        <w:rPr>
          <w:rFonts w:eastAsia="Times New Roman" w:cs="Times New Roman"/>
          <w:lang w:eastAsia="ru-RU"/>
        </w:rPr>
        <w:t xml:space="preserve">именно </w:t>
      </w:r>
      <w:r w:rsidRPr="00806967">
        <w:rPr>
          <w:rFonts w:eastAsia="Times New Roman" w:cs="Times New Roman"/>
          <w:lang w:eastAsia="ru-RU"/>
        </w:rPr>
        <w:t xml:space="preserve">они понимают под словом «коррупция». </w:t>
      </w:r>
      <w:r>
        <w:rPr>
          <w:rFonts w:eastAsia="Times New Roman" w:cs="Times New Roman"/>
          <w:lang w:eastAsia="ru-RU"/>
        </w:rPr>
        <w:t>В</w:t>
      </w:r>
      <w:r w:rsidRPr="0002271B">
        <w:rPr>
          <w:rFonts w:eastAsia="Times New Roman" w:cs="Times New Roman"/>
          <w:lang w:eastAsia="ru-RU"/>
        </w:rPr>
        <w:t xml:space="preserve"> общественном мнении нет единого представления, что такое коррупция, </w:t>
      </w:r>
      <w:r>
        <w:rPr>
          <w:rFonts w:eastAsia="Times New Roman" w:cs="Times New Roman"/>
          <w:lang w:eastAsia="ru-RU"/>
        </w:rPr>
        <w:t xml:space="preserve">что </w:t>
      </w:r>
      <w:r w:rsidRPr="0002271B">
        <w:rPr>
          <w:rFonts w:eastAsia="Times New Roman" w:cs="Times New Roman"/>
          <w:lang w:eastAsia="ru-RU"/>
        </w:rPr>
        <w:t xml:space="preserve">подтверждает </w:t>
      </w:r>
      <w:proofErr w:type="spellStart"/>
      <w:r w:rsidRPr="0002271B">
        <w:rPr>
          <w:rFonts w:eastAsia="Times New Roman" w:cs="Times New Roman"/>
          <w:lang w:eastAsia="ru-RU"/>
        </w:rPr>
        <w:t>многовариантность</w:t>
      </w:r>
      <w:proofErr w:type="spellEnd"/>
      <w:r w:rsidRPr="0002271B">
        <w:rPr>
          <w:rFonts w:eastAsia="Times New Roman" w:cs="Times New Roman"/>
          <w:lang w:eastAsia="ru-RU"/>
        </w:rPr>
        <w:t xml:space="preserve"> проявления данного явления.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В ходе социологических исследований (отмечалось несколько вариантов ответов) было выявлено, что: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понятие «коррупция» большинство опрошенных (80%) формулирует как «использование бюджетных сре</w:t>
      </w:r>
      <w:proofErr w:type="gramStart"/>
      <w:r>
        <w:rPr>
          <w:color w:val="000000"/>
        </w:rPr>
        <w:t>дств в л</w:t>
      </w:r>
      <w:proofErr w:type="gramEnd"/>
      <w:r>
        <w:rPr>
          <w:color w:val="000000"/>
        </w:rPr>
        <w:t xml:space="preserve">ичных целях»;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43 % опрошенных — как «</w:t>
      </w:r>
      <w:proofErr w:type="spellStart"/>
      <w:r>
        <w:rPr>
          <w:color w:val="000000"/>
        </w:rPr>
        <w:t>взяточнечество</w:t>
      </w:r>
      <w:proofErr w:type="spellEnd"/>
      <w:r>
        <w:rPr>
          <w:color w:val="000000"/>
        </w:rPr>
        <w:t xml:space="preserve">» и «использование должностного положения в личных, корыстных интересах»,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30 % опрошенных - как «вымогательство» 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21 % опрошенных - как «незаконное присвоение общественных ресурсов в личных целях».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62 % респондентов считают, что в поселении коррупция отсутствует, 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38% «затрудняются ответить»;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89 %  респондентов заявили, что взяток не давали;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89 % не приходилось попадать в коррупционную ситуацию;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 xml:space="preserve">Причинами дачи взятки должностному лицу, в большинстве </w:t>
      </w:r>
      <w:proofErr w:type="gramStart"/>
      <w:r>
        <w:rPr>
          <w:color w:val="000000"/>
        </w:rPr>
        <w:t>опрошенных</w:t>
      </w:r>
      <w:proofErr w:type="gramEnd"/>
      <w:r>
        <w:rPr>
          <w:color w:val="000000"/>
        </w:rPr>
        <w:t>,  послужило отсутствие времени или возможности для решения проблемы законным путем.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t>Размер взятки, которую приходилось давать, по мнению опрошенных, составляет 500 рублей.</w:t>
      </w:r>
    </w:p>
    <w:p w:rsidR="00ED6A25" w:rsidRDefault="00ED6A25" w:rsidP="00ED6A25">
      <w:pPr>
        <w:tabs>
          <w:tab w:val="left" w:pos="9781"/>
        </w:tabs>
        <w:ind w:right="-142" w:firstLine="709"/>
        <w:jc w:val="both"/>
        <w:rPr>
          <w:color w:val="000000"/>
        </w:rPr>
      </w:pPr>
      <w:r>
        <w:rPr>
          <w:color w:val="000000"/>
        </w:rPr>
        <w:lastRenderedPageBreak/>
        <w:t>Большинство проанкетированных граждан указало, что с помощью взятки решаются вопросы получения бесплатной медицинской помощи и прохождение медицинской комиссии;</w:t>
      </w:r>
    </w:p>
    <w:p w:rsidR="00ED6A25" w:rsidRPr="00ED6A25" w:rsidRDefault="00ED6A25" w:rsidP="00ED6A25">
      <w:pPr>
        <w:tabs>
          <w:tab w:val="left" w:pos="9781"/>
        </w:tabs>
        <w:ind w:right="-142" w:firstLine="709"/>
        <w:jc w:val="both"/>
        <w:rPr>
          <w:rFonts w:eastAsia="Times New Roman" w:cs="Times New Roman"/>
          <w:i/>
          <w:lang w:eastAsia="ru-RU"/>
        </w:rPr>
      </w:pPr>
      <w:r>
        <w:rPr>
          <w:color w:val="000000"/>
        </w:rPr>
        <w:t xml:space="preserve">Степень доверия к органам местного самоуправления со стороны </w:t>
      </w:r>
      <w:proofErr w:type="gramStart"/>
      <w:r>
        <w:rPr>
          <w:color w:val="000000"/>
        </w:rPr>
        <w:t>граждан, проживающих на территории Новоивановского сельского поселения оценивается</w:t>
      </w:r>
      <w:proofErr w:type="gramEnd"/>
      <w:r>
        <w:rPr>
          <w:color w:val="000000"/>
        </w:rPr>
        <w:t xml:space="preserve"> в 9 баллов из 10, </w:t>
      </w:r>
      <w:r w:rsidRPr="00ED6A25">
        <w:rPr>
          <w:rStyle w:val="ab"/>
          <w:i w:val="0"/>
          <w:color w:val="000000"/>
          <w:spacing w:val="4"/>
        </w:rPr>
        <w:t>уровень коррумпированности  — 1.</w:t>
      </w:r>
    </w:p>
    <w:p w:rsidR="00F45348" w:rsidRPr="00F11A48" w:rsidRDefault="00F4534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Важным моментом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мероприятий является публикация на официальном сайте администрации </w:t>
      </w:r>
      <w:r w:rsidR="00ED6A25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Новопокровского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район</w:t>
      </w:r>
      <w:r w:rsidR="00ED6A25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сведений о доходах, расходах и имуществе муниципальных служащих и членов их семей, напоминающих муниципальным служащим о том, что они постоянно находятся в поле интереса гражданского общества.</w:t>
      </w:r>
    </w:p>
    <w:p w:rsidR="00A600A8" w:rsidRPr="00F11A48" w:rsidRDefault="00A600A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Доклад о мониторинге восприятия уровня коррупции на территории Но</w:t>
      </w:r>
      <w:r w:rsidR="00ED6A25">
        <w:rPr>
          <w:rFonts w:eastAsia="Times New Roman" w:cs="Times New Roman"/>
          <w:sz w:val="26"/>
          <w:szCs w:val="26"/>
          <w:lang w:eastAsia="ru-RU"/>
        </w:rPr>
        <w:t>вопокровского района размещается в сети «Интернет» на официальном сайте администрации</w:t>
      </w:r>
      <w:r w:rsidRPr="00F11A48">
        <w:rPr>
          <w:rFonts w:eastAsia="Times New Roman" w:cs="Times New Roman"/>
          <w:sz w:val="26"/>
          <w:szCs w:val="26"/>
          <w:lang w:eastAsia="ru-RU"/>
        </w:rPr>
        <w:t>. Результаты мониторинга подтвердили значимость пробл</w:t>
      </w:r>
      <w:r w:rsidR="00ED6A25">
        <w:rPr>
          <w:rFonts w:eastAsia="Times New Roman" w:cs="Times New Roman"/>
          <w:sz w:val="26"/>
          <w:szCs w:val="26"/>
          <w:lang w:eastAsia="ru-RU"/>
        </w:rPr>
        <w:t>емы коррупции для жителей района</w:t>
      </w:r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777812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91C8B" w:rsidRPr="00F11A48" w:rsidRDefault="0074328A" w:rsidP="00191C8B">
      <w:pPr>
        <w:pStyle w:val="a4"/>
        <w:ind w:right="-1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F11A48">
        <w:rPr>
          <w:rFonts w:cs="Times New Roman"/>
          <w:b/>
          <w:bCs/>
          <w:sz w:val="26"/>
          <w:szCs w:val="26"/>
          <w:lang w:eastAsia="ru-RU"/>
        </w:rPr>
        <w:t>Мероприятия по снижению уровня воспри</w:t>
      </w:r>
      <w:r w:rsidR="00ED6A25">
        <w:rPr>
          <w:rFonts w:cs="Times New Roman"/>
          <w:b/>
          <w:bCs/>
          <w:sz w:val="26"/>
          <w:szCs w:val="26"/>
          <w:lang w:eastAsia="ru-RU"/>
        </w:rPr>
        <w:t>ятия коррупции</w:t>
      </w:r>
      <w:proofErr w:type="gramStart"/>
      <w:r w:rsidR="00ED6A25">
        <w:rPr>
          <w:rFonts w:cs="Times New Roman"/>
          <w:b/>
          <w:bCs/>
          <w:sz w:val="26"/>
          <w:szCs w:val="26"/>
          <w:lang w:eastAsia="ru-RU"/>
        </w:rPr>
        <w:t xml:space="preserve"> .</w:t>
      </w:r>
      <w:proofErr w:type="gramEnd"/>
    </w:p>
    <w:p w:rsidR="0074328A" w:rsidRPr="00F11A48" w:rsidRDefault="0074328A" w:rsidP="00F22B4D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90E77" w:rsidRPr="00F11A48" w:rsidRDefault="00F90E77" w:rsidP="00EB7FFB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 xml:space="preserve">проводить формирование </w:t>
      </w:r>
      <w:proofErr w:type="spellStart"/>
      <w:r w:rsidRPr="00F11A48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Pr="00F11A48">
        <w:rPr>
          <w:rFonts w:cs="Times New Roman"/>
          <w:sz w:val="26"/>
          <w:szCs w:val="26"/>
          <w:lang w:eastAsia="ru-RU"/>
        </w:rPr>
        <w:t xml:space="preserve"> мировоззрения населения чер</w:t>
      </w:r>
      <w:r w:rsidR="00164671" w:rsidRPr="00F11A48">
        <w:rPr>
          <w:rFonts w:cs="Times New Roman"/>
          <w:sz w:val="26"/>
          <w:szCs w:val="26"/>
          <w:lang w:eastAsia="ru-RU"/>
        </w:rPr>
        <w:t>ез средства массовой информации;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рассмотрение обращений граждан на действия (бездействия) работников органов местного самоуправления;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повышение качества издаваемых нормативных правовых актов;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 xml:space="preserve">проведение правовой экспертизы действующих нормативных правовых актов и проектов на предмет их </w:t>
      </w:r>
      <w:proofErr w:type="spellStart"/>
      <w:r w:rsidRPr="00F11A48">
        <w:rPr>
          <w:sz w:val="26"/>
          <w:szCs w:val="26"/>
          <w:lang w:eastAsia="ru-RU"/>
        </w:rPr>
        <w:t>коррупциогенности</w:t>
      </w:r>
      <w:proofErr w:type="spellEnd"/>
      <w:r w:rsidRPr="00F11A48">
        <w:rPr>
          <w:sz w:val="26"/>
          <w:szCs w:val="26"/>
          <w:lang w:eastAsia="ru-RU"/>
        </w:rPr>
        <w:t>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формирование кадрового резерва муниципальных служащих и обеспечение его эффективного использования;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D72BBC" w:rsidRPr="00F11A48" w:rsidRDefault="00D72BBC" w:rsidP="00F22B4D">
      <w:pPr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 </w:t>
      </w:r>
    </w:p>
    <w:sectPr w:rsidR="00D72BBC" w:rsidRPr="00F11A48" w:rsidSect="008A7500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74" w:rsidRDefault="00405174" w:rsidP="00DB4241">
      <w:r>
        <w:separator/>
      </w:r>
    </w:p>
  </w:endnote>
  <w:endnote w:type="continuationSeparator" w:id="0">
    <w:p w:rsidR="00405174" w:rsidRDefault="00405174" w:rsidP="00DB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74" w:rsidRDefault="00405174" w:rsidP="00DB4241">
      <w:r>
        <w:separator/>
      </w:r>
    </w:p>
  </w:footnote>
  <w:footnote w:type="continuationSeparator" w:id="0">
    <w:p w:rsidR="00405174" w:rsidRDefault="00405174" w:rsidP="00DB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2751"/>
      <w:docPartObj>
        <w:docPartGallery w:val="Page Numbers (Top of Page)"/>
        <w:docPartUnique/>
      </w:docPartObj>
    </w:sdtPr>
    <w:sdtContent>
      <w:p w:rsidR="00EB7FFB" w:rsidRDefault="00C400E0">
        <w:pPr>
          <w:pStyle w:val="a5"/>
          <w:jc w:val="center"/>
        </w:pPr>
        <w:fldSimple w:instr=" PAGE   \* MERGEFORMAT ">
          <w:r w:rsidR="003556D3">
            <w:rPr>
              <w:noProof/>
            </w:rPr>
            <w:t>2</w:t>
          </w:r>
        </w:fldSimple>
      </w:p>
    </w:sdtContent>
  </w:sdt>
  <w:p w:rsidR="00EB7FFB" w:rsidRDefault="00EB7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4">
    <w:nsid w:val="069073B6"/>
    <w:multiLevelType w:val="hybridMultilevel"/>
    <w:tmpl w:val="4222A030"/>
    <w:lvl w:ilvl="0" w:tplc="545C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038FA"/>
    <w:multiLevelType w:val="hybridMultilevel"/>
    <w:tmpl w:val="26DAE98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FA17A2"/>
    <w:multiLevelType w:val="hybridMultilevel"/>
    <w:tmpl w:val="7D04796E"/>
    <w:lvl w:ilvl="0" w:tplc="D49E67F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0F154F35"/>
    <w:multiLevelType w:val="hybridMultilevel"/>
    <w:tmpl w:val="DB780CF6"/>
    <w:lvl w:ilvl="0" w:tplc="92B24E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05E06FE"/>
    <w:multiLevelType w:val="hybridMultilevel"/>
    <w:tmpl w:val="DA70A8F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FD1E84"/>
    <w:multiLevelType w:val="multilevel"/>
    <w:tmpl w:val="C46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36686"/>
    <w:multiLevelType w:val="multilevel"/>
    <w:tmpl w:val="CBD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33996"/>
    <w:multiLevelType w:val="hybridMultilevel"/>
    <w:tmpl w:val="82C2B112"/>
    <w:lvl w:ilvl="0" w:tplc="BBB21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BC11CC"/>
    <w:multiLevelType w:val="hybridMultilevel"/>
    <w:tmpl w:val="AD5A08B8"/>
    <w:lvl w:ilvl="0" w:tplc="6A8027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251BED"/>
    <w:multiLevelType w:val="multilevel"/>
    <w:tmpl w:val="324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D536B"/>
    <w:multiLevelType w:val="hybridMultilevel"/>
    <w:tmpl w:val="9AB0EAE2"/>
    <w:lvl w:ilvl="0" w:tplc="FD40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DC0344"/>
    <w:multiLevelType w:val="hybridMultilevel"/>
    <w:tmpl w:val="CA5A74B0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69"/>
    <w:rsid w:val="00001B7E"/>
    <w:rsid w:val="0000261E"/>
    <w:rsid w:val="00004265"/>
    <w:rsid w:val="000104FF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3C93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0618"/>
    <w:rsid w:val="0006124A"/>
    <w:rsid w:val="00061514"/>
    <w:rsid w:val="000622F6"/>
    <w:rsid w:val="00062B2B"/>
    <w:rsid w:val="000653AE"/>
    <w:rsid w:val="00067924"/>
    <w:rsid w:val="00067D87"/>
    <w:rsid w:val="00071710"/>
    <w:rsid w:val="00073B33"/>
    <w:rsid w:val="00075E28"/>
    <w:rsid w:val="00076237"/>
    <w:rsid w:val="00076F37"/>
    <w:rsid w:val="00077519"/>
    <w:rsid w:val="000775E6"/>
    <w:rsid w:val="00081A94"/>
    <w:rsid w:val="00081E40"/>
    <w:rsid w:val="00083766"/>
    <w:rsid w:val="0008467B"/>
    <w:rsid w:val="00085DAD"/>
    <w:rsid w:val="00086F34"/>
    <w:rsid w:val="00087BF3"/>
    <w:rsid w:val="00087E60"/>
    <w:rsid w:val="0009125E"/>
    <w:rsid w:val="000933C5"/>
    <w:rsid w:val="000A0371"/>
    <w:rsid w:val="000A139A"/>
    <w:rsid w:val="000A22D1"/>
    <w:rsid w:val="000A396B"/>
    <w:rsid w:val="000A64EC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3A1"/>
    <w:rsid w:val="001114D6"/>
    <w:rsid w:val="0011387B"/>
    <w:rsid w:val="00114323"/>
    <w:rsid w:val="00114897"/>
    <w:rsid w:val="0012034B"/>
    <w:rsid w:val="00133EA7"/>
    <w:rsid w:val="00136BAE"/>
    <w:rsid w:val="00137709"/>
    <w:rsid w:val="00137A5E"/>
    <w:rsid w:val="001424E0"/>
    <w:rsid w:val="00142F83"/>
    <w:rsid w:val="00144271"/>
    <w:rsid w:val="00145516"/>
    <w:rsid w:val="00150620"/>
    <w:rsid w:val="00151195"/>
    <w:rsid w:val="00151994"/>
    <w:rsid w:val="001528A0"/>
    <w:rsid w:val="00155516"/>
    <w:rsid w:val="001573BD"/>
    <w:rsid w:val="001620EC"/>
    <w:rsid w:val="00164671"/>
    <w:rsid w:val="0017426C"/>
    <w:rsid w:val="00177B03"/>
    <w:rsid w:val="00181035"/>
    <w:rsid w:val="001825D0"/>
    <w:rsid w:val="00182A46"/>
    <w:rsid w:val="00184027"/>
    <w:rsid w:val="0018573B"/>
    <w:rsid w:val="001877BE"/>
    <w:rsid w:val="00191C8B"/>
    <w:rsid w:val="001925C1"/>
    <w:rsid w:val="00196173"/>
    <w:rsid w:val="001975BF"/>
    <w:rsid w:val="00197F52"/>
    <w:rsid w:val="00197F6B"/>
    <w:rsid w:val="001A0959"/>
    <w:rsid w:val="001A65D9"/>
    <w:rsid w:val="001A6655"/>
    <w:rsid w:val="001A6EF6"/>
    <w:rsid w:val="001B3DA2"/>
    <w:rsid w:val="001B78D4"/>
    <w:rsid w:val="001B7E57"/>
    <w:rsid w:val="001C00E6"/>
    <w:rsid w:val="001C0ABB"/>
    <w:rsid w:val="001C192E"/>
    <w:rsid w:val="001C2BD9"/>
    <w:rsid w:val="001C3535"/>
    <w:rsid w:val="001C4B18"/>
    <w:rsid w:val="001C4F21"/>
    <w:rsid w:val="001C5D6C"/>
    <w:rsid w:val="001D0D69"/>
    <w:rsid w:val="001D1E43"/>
    <w:rsid w:val="001D7740"/>
    <w:rsid w:val="001E113D"/>
    <w:rsid w:val="001E7089"/>
    <w:rsid w:val="001F1CF5"/>
    <w:rsid w:val="001F5042"/>
    <w:rsid w:val="002026A5"/>
    <w:rsid w:val="00204880"/>
    <w:rsid w:val="00206407"/>
    <w:rsid w:val="002067E6"/>
    <w:rsid w:val="002112CA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3649D"/>
    <w:rsid w:val="00240283"/>
    <w:rsid w:val="002402CA"/>
    <w:rsid w:val="0024448D"/>
    <w:rsid w:val="0024457F"/>
    <w:rsid w:val="002452A2"/>
    <w:rsid w:val="0025245D"/>
    <w:rsid w:val="002549F9"/>
    <w:rsid w:val="0026281D"/>
    <w:rsid w:val="00262D2D"/>
    <w:rsid w:val="00270C68"/>
    <w:rsid w:val="00270F64"/>
    <w:rsid w:val="00272497"/>
    <w:rsid w:val="00273FF2"/>
    <w:rsid w:val="002745E7"/>
    <w:rsid w:val="00275885"/>
    <w:rsid w:val="0027705F"/>
    <w:rsid w:val="0028017B"/>
    <w:rsid w:val="00281A9A"/>
    <w:rsid w:val="00283664"/>
    <w:rsid w:val="00284D13"/>
    <w:rsid w:val="00286E36"/>
    <w:rsid w:val="0029093C"/>
    <w:rsid w:val="00292762"/>
    <w:rsid w:val="0029583A"/>
    <w:rsid w:val="00296E2E"/>
    <w:rsid w:val="002A1861"/>
    <w:rsid w:val="002B2DB2"/>
    <w:rsid w:val="002B3307"/>
    <w:rsid w:val="002C07B4"/>
    <w:rsid w:val="002C185E"/>
    <w:rsid w:val="002D236F"/>
    <w:rsid w:val="002D3552"/>
    <w:rsid w:val="002D38DB"/>
    <w:rsid w:val="002D3E2E"/>
    <w:rsid w:val="002D459E"/>
    <w:rsid w:val="002D62AF"/>
    <w:rsid w:val="002E066E"/>
    <w:rsid w:val="002E19B1"/>
    <w:rsid w:val="002E22B7"/>
    <w:rsid w:val="002E4C53"/>
    <w:rsid w:val="002E6008"/>
    <w:rsid w:val="002E64FB"/>
    <w:rsid w:val="002F0659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17D1E"/>
    <w:rsid w:val="00323881"/>
    <w:rsid w:val="003263E6"/>
    <w:rsid w:val="003324E3"/>
    <w:rsid w:val="003326CD"/>
    <w:rsid w:val="00332F3A"/>
    <w:rsid w:val="00333478"/>
    <w:rsid w:val="00337A8D"/>
    <w:rsid w:val="00337B6B"/>
    <w:rsid w:val="003410BE"/>
    <w:rsid w:val="00341B33"/>
    <w:rsid w:val="003455AE"/>
    <w:rsid w:val="003476C8"/>
    <w:rsid w:val="00347D58"/>
    <w:rsid w:val="003556D3"/>
    <w:rsid w:val="0036210D"/>
    <w:rsid w:val="003628FB"/>
    <w:rsid w:val="00364DE6"/>
    <w:rsid w:val="00364EFC"/>
    <w:rsid w:val="00365E87"/>
    <w:rsid w:val="00367A2C"/>
    <w:rsid w:val="00370703"/>
    <w:rsid w:val="003708F0"/>
    <w:rsid w:val="00374ACB"/>
    <w:rsid w:val="003751BD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C54DC"/>
    <w:rsid w:val="003D181E"/>
    <w:rsid w:val="003D21C7"/>
    <w:rsid w:val="003D395D"/>
    <w:rsid w:val="003D6F1B"/>
    <w:rsid w:val="003E1860"/>
    <w:rsid w:val="003E1AE5"/>
    <w:rsid w:val="003E44BD"/>
    <w:rsid w:val="003F2F19"/>
    <w:rsid w:val="003F4326"/>
    <w:rsid w:val="003F47CE"/>
    <w:rsid w:val="003F678C"/>
    <w:rsid w:val="003F7FD8"/>
    <w:rsid w:val="004015ED"/>
    <w:rsid w:val="00401B4D"/>
    <w:rsid w:val="004025FA"/>
    <w:rsid w:val="00402B07"/>
    <w:rsid w:val="00405174"/>
    <w:rsid w:val="00405A53"/>
    <w:rsid w:val="00405FF6"/>
    <w:rsid w:val="00406D34"/>
    <w:rsid w:val="004113B2"/>
    <w:rsid w:val="00412790"/>
    <w:rsid w:val="00412F63"/>
    <w:rsid w:val="00416ED4"/>
    <w:rsid w:val="00425243"/>
    <w:rsid w:val="0043543A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5EF0"/>
    <w:rsid w:val="0046757A"/>
    <w:rsid w:val="00477D04"/>
    <w:rsid w:val="00481F24"/>
    <w:rsid w:val="00482D8F"/>
    <w:rsid w:val="00486D24"/>
    <w:rsid w:val="00490C85"/>
    <w:rsid w:val="00491EE9"/>
    <w:rsid w:val="004939C3"/>
    <w:rsid w:val="004940F9"/>
    <w:rsid w:val="004962B5"/>
    <w:rsid w:val="004A2A42"/>
    <w:rsid w:val="004A739A"/>
    <w:rsid w:val="004B1EB2"/>
    <w:rsid w:val="004B2704"/>
    <w:rsid w:val="004B44E3"/>
    <w:rsid w:val="004B58B6"/>
    <w:rsid w:val="004B62A8"/>
    <w:rsid w:val="004C20AA"/>
    <w:rsid w:val="004C26C3"/>
    <w:rsid w:val="004C6339"/>
    <w:rsid w:val="004C7295"/>
    <w:rsid w:val="004C76D6"/>
    <w:rsid w:val="004D1E8C"/>
    <w:rsid w:val="004D5477"/>
    <w:rsid w:val="004D54F9"/>
    <w:rsid w:val="004D72D2"/>
    <w:rsid w:val="004D77CC"/>
    <w:rsid w:val="004E1DDA"/>
    <w:rsid w:val="004E3384"/>
    <w:rsid w:val="004E49C6"/>
    <w:rsid w:val="004E4C17"/>
    <w:rsid w:val="004E558B"/>
    <w:rsid w:val="004E6544"/>
    <w:rsid w:val="004F025D"/>
    <w:rsid w:val="004F0327"/>
    <w:rsid w:val="004F2977"/>
    <w:rsid w:val="004F48F9"/>
    <w:rsid w:val="0050716C"/>
    <w:rsid w:val="0051353B"/>
    <w:rsid w:val="00515418"/>
    <w:rsid w:val="005157F8"/>
    <w:rsid w:val="00522C11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471B3"/>
    <w:rsid w:val="00552E27"/>
    <w:rsid w:val="00553DED"/>
    <w:rsid w:val="00556FF3"/>
    <w:rsid w:val="00563EB3"/>
    <w:rsid w:val="00564549"/>
    <w:rsid w:val="00564E0E"/>
    <w:rsid w:val="00566461"/>
    <w:rsid w:val="005703C9"/>
    <w:rsid w:val="005707F6"/>
    <w:rsid w:val="00572726"/>
    <w:rsid w:val="00573791"/>
    <w:rsid w:val="005745CF"/>
    <w:rsid w:val="005754A9"/>
    <w:rsid w:val="00575CD0"/>
    <w:rsid w:val="00580AF3"/>
    <w:rsid w:val="00586715"/>
    <w:rsid w:val="00591768"/>
    <w:rsid w:val="00593101"/>
    <w:rsid w:val="00594845"/>
    <w:rsid w:val="0059739E"/>
    <w:rsid w:val="005A209E"/>
    <w:rsid w:val="005A3CAC"/>
    <w:rsid w:val="005A7591"/>
    <w:rsid w:val="005B59E3"/>
    <w:rsid w:val="005B5D3A"/>
    <w:rsid w:val="005B6872"/>
    <w:rsid w:val="005C2273"/>
    <w:rsid w:val="005D15E2"/>
    <w:rsid w:val="005D36C8"/>
    <w:rsid w:val="005D3DD0"/>
    <w:rsid w:val="005D4345"/>
    <w:rsid w:val="005E08F7"/>
    <w:rsid w:val="005E0A2C"/>
    <w:rsid w:val="005E0C16"/>
    <w:rsid w:val="005F116E"/>
    <w:rsid w:val="005F144A"/>
    <w:rsid w:val="005F495E"/>
    <w:rsid w:val="005F72DA"/>
    <w:rsid w:val="005F7302"/>
    <w:rsid w:val="005F768B"/>
    <w:rsid w:val="006019D5"/>
    <w:rsid w:val="00603414"/>
    <w:rsid w:val="00605ADB"/>
    <w:rsid w:val="00611787"/>
    <w:rsid w:val="00611B1A"/>
    <w:rsid w:val="00613CCA"/>
    <w:rsid w:val="006209CE"/>
    <w:rsid w:val="006218B2"/>
    <w:rsid w:val="00622631"/>
    <w:rsid w:val="00624350"/>
    <w:rsid w:val="00626E04"/>
    <w:rsid w:val="00633285"/>
    <w:rsid w:val="0063625C"/>
    <w:rsid w:val="006403D5"/>
    <w:rsid w:val="00641936"/>
    <w:rsid w:val="00641A50"/>
    <w:rsid w:val="00643C26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6668F"/>
    <w:rsid w:val="00670EED"/>
    <w:rsid w:val="00671BB3"/>
    <w:rsid w:val="0067218C"/>
    <w:rsid w:val="00672836"/>
    <w:rsid w:val="00672B68"/>
    <w:rsid w:val="00673CF6"/>
    <w:rsid w:val="00675C0A"/>
    <w:rsid w:val="00677AB0"/>
    <w:rsid w:val="00680AB8"/>
    <w:rsid w:val="0068131F"/>
    <w:rsid w:val="00682824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6B04"/>
    <w:rsid w:val="006F7A05"/>
    <w:rsid w:val="00700E1D"/>
    <w:rsid w:val="0070349D"/>
    <w:rsid w:val="007047D2"/>
    <w:rsid w:val="00704DA2"/>
    <w:rsid w:val="0070638C"/>
    <w:rsid w:val="007122A2"/>
    <w:rsid w:val="0071394C"/>
    <w:rsid w:val="00722692"/>
    <w:rsid w:val="007236F6"/>
    <w:rsid w:val="00724AE7"/>
    <w:rsid w:val="00731411"/>
    <w:rsid w:val="007335B6"/>
    <w:rsid w:val="0073631E"/>
    <w:rsid w:val="0073715C"/>
    <w:rsid w:val="007407C6"/>
    <w:rsid w:val="00741462"/>
    <w:rsid w:val="00742551"/>
    <w:rsid w:val="0074328A"/>
    <w:rsid w:val="007448E6"/>
    <w:rsid w:val="007458B1"/>
    <w:rsid w:val="007501F3"/>
    <w:rsid w:val="00752C30"/>
    <w:rsid w:val="00754227"/>
    <w:rsid w:val="00767798"/>
    <w:rsid w:val="00770422"/>
    <w:rsid w:val="00771C90"/>
    <w:rsid w:val="0077392A"/>
    <w:rsid w:val="007745D2"/>
    <w:rsid w:val="00774FB9"/>
    <w:rsid w:val="00777812"/>
    <w:rsid w:val="0078005D"/>
    <w:rsid w:val="00780CFF"/>
    <w:rsid w:val="00783FEB"/>
    <w:rsid w:val="00784500"/>
    <w:rsid w:val="00794793"/>
    <w:rsid w:val="00794ED0"/>
    <w:rsid w:val="007978D0"/>
    <w:rsid w:val="007A2886"/>
    <w:rsid w:val="007B1B6D"/>
    <w:rsid w:val="007B3282"/>
    <w:rsid w:val="007B4EC0"/>
    <w:rsid w:val="007B7644"/>
    <w:rsid w:val="007B781B"/>
    <w:rsid w:val="007C3FAF"/>
    <w:rsid w:val="007C69F6"/>
    <w:rsid w:val="007C6BE3"/>
    <w:rsid w:val="007C6F1A"/>
    <w:rsid w:val="007C74C7"/>
    <w:rsid w:val="007D10E7"/>
    <w:rsid w:val="007D2948"/>
    <w:rsid w:val="007D3066"/>
    <w:rsid w:val="007D40DE"/>
    <w:rsid w:val="007D6C29"/>
    <w:rsid w:val="007E1C56"/>
    <w:rsid w:val="007E541C"/>
    <w:rsid w:val="007E5565"/>
    <w:rsid w:val="007E7B29"/>
    <w:rsid w:val="007F2B29"/>
    <w:rsid w:val="007F764E"/>
    <w:rsid w:val="0080172B"/>
    <w:rsid w:val="00803CFA"/>
    <w:rsid w:val="008044B4"/>
    <w:rsid w:val="00812C9F"/>
    <w:rsid w:val="00815043"/>
    <w:rsid w:val="00815A9A"/>
    <w:rsid w:val="00817EEB"/>
    <w:rsid w:val="008221E7"/>
    <w:rsid w:val="00824A53"/>
    <w:rsid w:val="0082755B"/>
    <w:rsid w:val="00827950"/>
    <w:rsid w:val="0083075B"/>
    <w:rsid w:val="00833055"/>
    <w:rsid w:val="00834160"/>
    <w:rsid w:val="008355D1"/>
    <w:rsid w:val="0084545E"/>
    <w:rsid w:val="00845D6D"/>
    <w:rsid w:val="00846F05"/>
    <w:rsid w:val="00847026"/>
    <w:rsid w:val="00851DCB"/>
    <w:rsid w:val="00854EC3"/>
    <w:rsid w:val="00855F4B"/>
    <w:rsid w:val="00857D03"/>
    <w:rsid w:val="00863347"/>
    <w:rsid w:val="00864FB3"/>
    <w:rsid w:val="00865435"/>
    <w:rsid w:val="008657B1"/>
    <w:rsid w:val="00871703"/>
    <w:rsid w:val="00872793"/>
    <w:rsid w:val="00874302"/>
    <w:rsid w:val="00874384"/>
    <w:rsid w:val="00884C3A"/>
    <w:rsid w:val="00890BB6"/>
    <w:rsid w:val="00894A12"/>
    <w:rsid w:val="0089593E"/>
    <w:rsid w:val="00895A35"/>
    <w:rsid w:val="008A3C90"/>
    <w:rsid w:val="008A5157"/>
    <w:rsid w:val="008A5DEF"/>
    <w:rsid w:val="008A7500"/>
    <w:rsid w:val="008B2EB7"/>
    <w:rsid w:val="008B73C5"/>
    <w:rsid w:val="008C20B4"/>
    <w:rsid w:val="008C21F9"/>
    <w:rsid w:val="008C23B8"/>
    <w:rsid w:val="008C52FD"/>
    <w:rsid w:val="008C537A"/>
    <w:rsid w:val="008C6158"/>
    <w:rsid w:val="008C79FC"/>
    <w:rsid w:val="008D452F"/>
    <w:rsid w:val="008D52E8"/>
    <w:rsid w:val="008D55C1"/>
    <w:rsid w:val="008E00D0"/>
    <w:rsid w:val="008E0D21"/>
    <w:rsid w:val="008E4466"/>
    <w:rsid w:val="00900DD7"/>
    <w:rsid w:val="00900DF7"/>
    <w:rsid w:val="0090418F"/>
    <w:rsid w:val="00904B8C"/>
    <w:rsid w:val="00913636"/>
    <w:rsid w:val="00916770"/>
    <w:rsid w:val="009227E3"/>
    <w:rsid w:val="009232E7"/>
    <w:rsid w:val="0092394D"/>
    <w:rsid w:val="00925902"/>
    <w:rsid w:val="00933AA2"/>
    <w:rsid w:val="00937805"/>
    <w:rsid w:val="00945770"/>
    <w:rsid w:val="00945CA3"/>
    <w:rsid w:val="00950BB9"/>
    <w:rsid w:val="00953FDA"/>
    <w:rsid w:val="009541F3"/>
    <w:rsid w:val="00954946"/>
    <w:rsid w:val="00954DF2"/>
    <w:rsid w:val="00955ACE"/>
    <w:rsid w:val="0096186D"/>
    <w:rsid w:val="009650AC"/>
    <w:rsid w:val="0096715B"/>
    <w:rsid w:val="00971310"/>
    <w:rsid w:val="00973842"/>
    <w:rsid w:val="00974323"/>
    <w:rsid w:val="00975A81"/>
    <w:rsid w:val="00980211"/>
    <w:rsid w:val="00981116"/>
    <w:rsid w:val="00986AE4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302"/>
    <w:rsid w:val="009B383C"/>
    <w:rsid w:val="009B66AC"/>
    <w:rsid w:val="009B7186"/>
    <w:rsid w:val="009C08CF"/>
    <w:rsid w:val="009C1DBB"/>
    <w:rsid w:val="009C231A"/>
    <w:rsid w:val="009C2DE9"/>
    <w:rsid w:val="009C5788"/>
    <w:rsid w:val="009C61F2"/>
    <w:rsid w:val="009D0F1F"/>
    <w:rsid w:val="009E1122"/>
    <w:rsid w:val="009E307A"/>
    <w:rsid w:val="009E68AB"/>
    <w:rsid w:val="009F45A5"/>
    <w:rsid w:val="009F5BF0"/>
    <w:rsid w:val="009F5DA6"/>
    <w:rsid w:val="00A0117D"/>
    <w:rsid w:val="00A03524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52F3F"/>
    <w:rsid w:val="00A554E1"/>
    <w:rsid w:val="00A57024"/>
    <w:rsid w:val="00A575D5"/>
    <w:rsid w:val="00A600A8"/>
    <w:rsid w:val="00A60E9B"/>
    <w:rsid w:val="00A63061"/>
    <w:rsid w:val="00A63BE7"/>
    <w:rsid w:val="00A646D9"/>
    <w:rsid w:val="00A66812"/>
    <w:rsid w:val="00A7136E"/>
    <w:rsid w:val="00A72614"/>
    <w:rsid w:val="00A7385C"/>
    <w:rsid w:val="00A75728"/>
    <w:rsid w:val="00A82BCD"/>
    <w:rsid w:val="00A91829"/>
    <w:rsid w:val="00A92504"/>
    <w:rsid w:val="00A93A56"/>
    <w:rsid w:val="00A9766A"/>
    <w:rsid w:val="00AA0AA8"/>
    <w:rsid w:val="00AA6ADF"/>
    <w:rsid w:val="00AB37A4"/>
    <w:rsid w:val="00AB47CF"/>
    <w:rsid w:val="00AB7099"/>
    <w:rsid w:val="00AB7269"/>
    <w:rsid w:val="00AC177E"/>
    <w:rsid w:val="00AC58A0"/>
    <w:rsid w:val="00AC63CF"/>
    <w:rsid w:val="00AC7151"/>
    <w:rsid w:val="00AD075F"/>
    <w:rsid w:val="00AD1449"/>
    <w:rsid w:val="00AD1B08"/>
    <w:rsid w:val="00AD25CB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AF7934"/>
    <w:rsid w:val="00B1317D"/>
    <w:rsid w:val="00B24875"/>
    <w:rsid w:val="00B24E3E"/>
    <w:rsid w:val="00B26917"/>
    <w:rsid w:val="00B27EFE"/>
    <w:rsid w:val="00B30B9D"/>
    <w:rsid w:val="00B33430"/>
    <w:rsid w:val="00B33AE8"/>
    <w:rsid w:val="00B33EE8"/>
    <w:rsid w:val="00B35F12"/>
    <w:rsid w:val="00B36F2D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853E8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485C"/>
    <w:rsid w:val="00BB5C97"/>
    <w:rsid w:val="00BB6820"/>
    <w:rsid w:val="00BB785D"/>
    <w:rsid w:val="00BC2601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5C4"/>
    <w:rsid w:val="00BF6A3A"/>
    <w:rsid w:val="00BF705C"/>
    <w:rsid w:val="00C000DC"/>
    <w:rsid w:val="00C002FF"/>
    <w:rsid w:val="00C02253"/>
    <w:rsid w:val="00C02A43"/>
    <w:rsid w:val="00C10CD8"/>
    <w:rsid w:val="00C11F78"/>
    <w:rsid w:val="00C121A0"/>
    <w:rsid w:val="00C13A75"/>
    <w:rsid w:val="00C13B16"/>
    <w:rsid w:val="00C17A32"/>
    <w:rsid w:val="00C17D4B"/>
    <w:rsid w:val="00C3008E"/>
    <w:rsid w:val="00C32915"/>
    <w:rsid w:val="00C340DF"/>
    <w:rsid w:val="00C368E7"/>
    <w:rsid w:val="00C37A4F"/>
    <w:rsid w:val="00C400E0"/>
    <w:rsid w:val="00C4086F"/>
    <w:rsid w:val="00C40A38"/>
    <w:rsid w:val="00C50B40"/>
    <w:rsid w:val="00C5660C"/>
    <w:rsid w:val="00C56F1B"/>
    <w:rsid w:val="00C60450"/>
    <w:rsid w:val="00C627D4"/>
    <w:rsid w:val="00C636BA"/>
    <w:rsid w:val="00C6481D"/>
    <w:rsid w:val="00C678FD"/>
    <w:rsid w:val="00C716CC"/>
    <w:rsid w:val="00C716DE"/>
    <w:rsid w:val="00C7284D"/>
    <w:rsid w:val="00C73675"/>
    <w:rsid w:val="00C73722"/>
    <w:rsid w:val="00C73EB6"/>
    <w:rsid w:val="00C74157"/>
    <w:rsid w:val="00C75488"/>
    <w:rsid w:val="00C75605"/>
    <w:rsid w:val="00C7690C"/>
    <w:rsid w:val="00C833E0"/>
    <w:rsid w:val="00C90D5E"/>
    <w:rsid w:val="00C91930"/>
    <w:rsid w:val="00C943BF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269A"/>
    <w:rsid w:val="00CC3D4E"/>
    <w:rsid w:val="00CC6B12"/>
    <w:rsid w:val="00CD030B"/>
    <w:rsid w:val="00CD1E05"/>
    <w:rsid w:val="00CD54D5"/>
    <w:rsid w:val="00CD66FB"/>
    <w:rsid w:val="00CD6AEF"/>
    <w:rsid w:val="00CD79EC"/>
    <w:rsid w:val="00CE194F"/>
    <w:rsid w:val="00CE4964"/>
    <w:rsid w:val="00CF0695"/>
    <w:rsid w:val="00CF06C8"/>
    <w:rsid w:val="00CF0DFB"/>
    <w:rsid w:val="00CF1A72"/>
    <w:rsid w:val="00CF7768"/>
    <w:rsid w:val="00D0206E"/>
    <w:rsid w:val="00D05A31"/>
    <w:rsid w:val="00D078A0"/>
    <w:rsid w:val="00D20803"/>
    <w:rsid w:val="00D226D8"/>
    <w:rsid w:val="00D22827"/>
    <w:rsid w:val="00D24733"/>
    <w:rsid w:val="00D25386"/>
    <w:rsid w:val="00D25DCB"/>
    <w:rsid w:val="00D2658A"/>
    <w:rsid w:val="00D2725A"/>
    <w:rsid w:val="00D32816"/>
    <w:rsid w:val="00D36A84"/>
    <w:rsid w:val="00D412D3"/>
    <w:rsid w:val="00D43FB5"/>
    <w:rsid w:val="00D4770C"/>
    <w:rsid w:val="00D50943"/>
    <w:rsid w:val="00D5480C"/>
    <w:rsid w:val="00D55A76"/>
    <w:rsid w:val="00D57FB0"/>
    <w:rsid w:val="00D668E9"/>
    <w:rsid w:val="00D7184D"/>
    <w:rsid w:val="00D72BBC"/>
    <w:rsid w:val="00D74181"/>
    <w:rsid w:val="00D83DF4"/>
    <w:rsid w:val="00D86F2C"/>
    <w:rsid w:val="00D87186"/>
    <w:rsid w:val="00D87E8C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4241"/>
    <w:rsid w:val="00DC162D"/>
    <w:rsid w:val="00DC35FB"/>
    <w:rsid w:val="00DC4B5D"/>
    <w:rsid w:val="00DC5F57"/>
    <w:rsid w:val="00DC69DB"/>
    <w:rsid w:val="00DD2273"/>
    <w:rsid w:val="00DD2F80"/>
    <w:rsid w:val="00DE3819"/>
    <w:rsid w:val="00DE7962"/>
    <w:rsid w:val="00DE7C71"/>
    <w:rsid w:val="00DE7D5A"/>
    <w:rsid w:val="00DE7EC2"/>
    <w:rsid w:val="00DF58A0"/>
    <w:rsid w:val="00DF6EE7"/>
    <w:rsid w:val="00E01878"/>
    <w:rsid w:val="00E01B74"/>
    <w:rsid w:val="00E02B0A"/>
    <w:rsid w:val="00E04088"/>
    <w:rsid w:val="00E064AD"/>
    <w:rsid w:val="00E11952"/>
    <w:rsid w:val="00E24C12"/>
    <w:rsid w:val="00E2545B"/>
    <w:rsid w:val="00E2627F"/>
    <w:rsid w:val="00E26869"/>
    <w:rsid w:val="00E26DE8"/>
    <w:rsid w:val="00E270EA"/>
    <w:rsid w:val="00E34772"/>
    <w:rsid w:val="00E37CEB"/>
    <w:rsid w:val="00E47F9D"/>
    <w:rsid w:val="00E5554D"/>
    <w:rsid w:val="00E572EC"/>
    <w:rsid w:val="00E614AA"/>
    <w:rsid w:val="00E64B72"/>
    <w:rsid w:val="00E674F9"/>
    <w:rsid w:val="00E7102E"/>
    <w:rsid w:val="00E71443"/>
    <w:rsid w:val="00E80C2A"/>
    <w:rsid w:val="00E833F6"/>
    <w:rsid w:val="00E837E5"/>
    <w:rsid w:val="00E844AE"/>
    <w:rsid w:val="00E85C5A"/>
    <w:rsid w:val="00E85FE3"/>
    <w:rsid w:val="00E90728"/>
    <w:rsid w:val="00E93247"/>
    <w:rsid w:val="00E932F8"/>
    <w:rsid w:val="00E93650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552E"/>
    <w:rsid w:val="00EB64A9"/>
    <w:rsid w:val="00EB6AF7"/>
    <w:rsid w:val="00EB7FFB"/>
    <w:rsid w:val="00EC01A9"/>
    <w:rsid w:val="00EC074E"/>
    <w:rsid w:val="00EC7C06"/>
    <w:rsid w:val="00EC7E56"/>
    <w:rsid w:val="00ED0EBD"/>
    <w:rsid w:val="00ED3B09"/>
    <w:rsid w:val="00ED580D"/>
    <w:rsid w:val="00ED5F1E"/>
    <w:rsid w:val="00ED6A25"/>
    <w:rsid w:val="00ED79C2"/>
    <w:rsid w:val="00EE5170"/>
    <w:rsid w:val="00EE7674"/>
    <w:rsid w:val="00EE76FF"/>
    <w:rsid w:val="00EF12EA"/>
    <w:rsid w:val="00EF14DC"/>
    <w:rsid w:val="00EF3581"/>
    <w:rsid w:val="00EF441F"/>
    <w:rsid w:val="00EF76FC"/>
    <w:rsid w:val="00F01FC0"/>
    <w:rsid w:val="00F10E8E"/>
    <w:rsid w:val="00F11A48"/>
    <w:rsid w:val="00F21D26"/>
    <w:rsid w:val="00F22B4D"/>
    <w:rsid w:val="00F23D15"/>
    <w:rsid w:val="00F244A6"/>
    <w:rsid w:val="00F36732"/>
    <w:rsid w:val="00F367EF"/>
    <w:rsid w:val="00F369C6"/>
    <w:rsid w:val="00F40593"/>
    <w:rsid w:val="00F41AB4"/>
    <w:rsid w:val="00F421EB"/>
    <w:rsid w:val="00F42EA1"/>
    <w:rsid w:val="00F451A7"/>
    <w:rsid w:val="00F45348"/>
    <w:rsid w:val="00F466E3"/>
    <w:rsid w:val="00F52270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0E91"/>
    <w:rsid w:val="00F81416"/>
    <w:rsid w:val="00F824B4"/>
    <w:rsid w:val="00F85216"/>
    <w:rsid w:val="00F86CC7"/>
    <w:rsid w:val="00F90E7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535A"/>
    <w:rsid w:val="00FD6820"/>
    <w:rsid w:val="00FD7F95"/>
    <w:rsid w:val="00FE0A21"/>
    <w:rsid w:val="00FE5E6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F"/>
  </w:style>
  <w:style w:type="paragraph" w:styleId="1">
    <w:name w:val="heading 1"/>
    <w:basedOn w:val="a"/>
    <w:next w:val="a"/>
    <w:link w:val="10"/>
    <w:uiPriority w:val="9"/>
    <w:qFormat/>
    <w:rsid w:val="00613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E2686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686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E26869"/>
  </w:style>
  <w:style w:type="paragraph" w:styleId="a3">
    <w:name w:val="Normal (Web)"/>
    <w:basedOn w:val="a"/>
    <w:uiPriority w:val="99"/>
    <w:unhideWhenUsed/>
    <w:rsid w:val="00E268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869"/>
  </w:style>
  <w:style w:type="paragraph" w:styleId="a4">
    <w:name w:val="No Spacing"/>
    <w:uiPriority w:val="1"/>
    <w:qFormat/>
    <w:rsid w:val="007122A2"/>
  </w:style>
  <w:style w:type="paragraph" w:styleId="a5">
    <w:name w:val="header"/>
    <w:basedOn w:val="a"/>
    <w:link w:val="a6"/>
    <w:uiPriority w:val="99"/>
    <w:unhideWhenUsed/>
    <w:rsid w:val="00DB4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241"/>
  </w:style>
  <w:style w:type="paragraph" w:styleId="a7">
    <w:name w:val="footer"/>
    <w:basedOn w:val="a"/>
    <w:link w:val="a8"/>
    <w:uiPriority w:val="99"/>
    <w:semiHidden/>
    <w:unhideWhenUsed/>
    <w:rsid w:val="00DB4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241"/>
  </w:style>
  <w:style w:type="paragraph" w:styleId="a9">
    <w:name w:val="List Paragraph"/>
    <w:basedOn w:val="a"/>
    <w:uiPriority w:val="34"/>
    <w:qFormat/>
    <w:rsid w:val="00E119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3CC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Normal">
    <w:name w:val="ConsPlusNormal"/>
    <w:rsid w:val="00613C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613CCA"/>
    <w:rPr>
      <w:color w:val="0000FF"/>
      <w:u w:val="single"/>
    </w:rPr>
  </w:style>
  <w:style w:type="paragraph" w:customStyle="1" w:styleId="ConsPlusTitle">
    <w:name w:val="ConsPlusTitle"/>
    <w:uiPriority w:val="99"/>
    <w:rsid w:val="00980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D6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D57A-91BB-4079-92C5-D06CF84F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2020-07-23T08:10:00Z</cp:lastPrinted>
  <dcterms:created xsi:type="dcterms:W3CDTF">2022-01-30T21:00:00Z</dcterms:created>
  <dcterms:modified xsi:type="dcterms:W3CDTF">2022-01-30T21:00:00Z</dcterms:modified>
</cp:coreProperties>
</file>